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5156" w14:textId="3EDBB2A3" w:rsidR="00941691" w:rsidRPr="00941691" w:rsidRDefault="00837033" w:rsidP="00941691">
      <w:pPr>
        <w:pStyle w:val="Title"/>
      </w:pPr>
      <w:r>
        <w:t>Local GOVERNMENT</w:t>
      </w:r>
      <w:r w:rsidR="00941691">
        <w:t xml:space="preserve"> (LG)</w:t>
      </w:r>
      <w:r w:rsidR="002D3E28">
        <w:t xml:space="preserve"> </w:t>
      </w:r>
      <w:r w:rsidR="00555845">
        <w:t xml:space="preserve">– XX County </w:t>
      </w:r>
      <w:r w:rsidR="00941691">
        <w:t>Infrastructure investment and jobs act (IIJA)</w:t>
      </w:r>
      <w:r w:rsidR="002D3E28">
        <w:t xml:space="preserve"> funding submission</w:t>
      </w:r>
    </w:p>
    <w:p w14:paraId="57E0A1A5" w14:textId="02381498" w:rsidR="00941691" w:rsidRDefault="001B16E5">
      <w:pPr>
        <w:pStyle w:val="Subtitle"/>
      </w:pPr>
      <w:r>
        <w:t>Project Title:</w:t>
      </w:r>
    </w:p>
    <w:p w14:paraId="74B716F7" w14:textId="2C3A61E9" w:rsidR="003312ED" w:rsidRDefault="00363368">
      <w:pPr>
        <w:pStyle w:val="Subtitle"/>
      </w:pPr>
      <w:r>
        <w:t xml:space="preserve">Submission Date: </w:t>
      </w:r>
      <w:r w:rsidR="001B16E5">
        <w:tab/>
      </w:r>
      <w:r w:rsidR="001B16E5">
        <w:tab/>
      </w:r>
      <w:r w:rsidR="001B16E5">
        <w:tab/>
      </w:r>
      <w:r w:rsidR="001B16E5">
        <w:tab/>
      </w:r>
      <w:r w:rsidR="001B16E5">
        <w:tab/>
      </w:r>
      <w:r w:rsidR="001B16E5">
        <w:tab/>
      </w:r>
      <w:r w:rsidR="001B16E5">
        <w:tab/>
      </w:r>
    </w:p>
    <w:p w14:paraId="77CBA607" w14:textId="437E8CD3" w:rsidR="001B16E5" w:rsidRDefault="001B16E5" w:rsidP="001B16E5">
      <w:pPr>
        <w:pStyle w:val="Subtitle"/>
      </w:pPr>
      <w:r>
        <w:t>Entity</w:t>
      </w:r>
      <w:r>
        <w:t>:</w:t>
      </w:r>
      <w:r>
        <w:t xml:space="preserve"> (County/City, Etc.)</w:t>
      </w:r>
      <w:r>
        <w:tab/>
      </w:r>
      <w:r>
        <w:tab/>
      </w:r>
      <w:r>
        <w:tab/>
      </w:r>
      <w:r>
        <w:tab/>
      </w:r>
      <w:r>
        <w:tab/>
      </w:r>
    </w:p>
    <w:p w14:paraId="19B7C343" w14:textId="77777777" w:rsidR="001B16E5" w:rsidRDefault="001B16E5" w:rsidP="001B16E5">
      <w:pPr>
        <w:pStyle w:val="Subtitle"/>
      </w:pPr>
      <w:r>
        <w:t>Submitted by:</w:t>
      </w:r>
    </w:p>
    <w:p w14:paraId="4BD2B660" w14:textId="77777777" w:rsidR="001B16E5" w:rsidRDefault="001B16E5" w:rsidP="001B16E5">
      <w:pPr>
        <w:pStyle w:val="Subtitle"/>
      </w:pPr>
      <w:r>
        <w:t>Amount Requested:</w:t>
      </w:r>
    </w:p>
    <w:p w14:paraId="6B80392C" w14:textId="28AB0228" w:rsidR="001B16E5" w:rsidRDefault="001B16E5" w:rsidP="001B16E5">
      <w:pPr>
        <w:pStyle w:val="Subtitle"/>
      </w:pPr>
      <w:r>
        <w:t>Funding Category:</w:t>
      </w:r>
      <w:r>
        <w:tab/>
        <w:t>(Construction or Design)</w:t>
      </w:r>
    </w:p>
    <w:p w14:paraId="2EF8FBCA" w14:textId="77777777" w:rsidR="003312ED" w:rsidRDefault="00676C63">
      <w:pPr>
        <w:pStyle w:val="Heading1"/>
      </w:pPr>
      <w:sdt>
        <w:sdtPr>
          <w:alias w:val="Overview:"/>
          <w:tag w:val="Overview:"/>
          <w:id w:val="1877890496"/>
          <w:placeholder>
            <w:docPart w:val="74CBD83C432D45EABFD7A19032D96AA0"/>
          </w:placeholder>
          <w:temporary/>
          <w:showingPlcHdr/>
          <w15:appearance w15:val="hidden"/>
        </w:sdtPr>
        <w:sdtEndPr/>
        <w:sdtContent>
          <w:r w:rsidR="000A0612">
            <w:t>Overview</w:t>
          </w:r>
        </w:sdtContent>
      </w:sdt>
    </w:p>
    <w:p w14:paraId="20E04A2E" w14:textId="77777777" w:rsidR="003312ED" w:rsidRDefault="00676C63">
      <w:pPr>
        <w:pStyle w:val="Heading2"/>
      </w:pPr>
      <w:sdt>
        <w:sdtPr>
          <w:alias w:val="Project Background and Description:"/>
          <w:tag w:val="Project Background and Description:"/>
          <w:id w:val="1787619282"/>
          <w:placeholder>
            <w:docPart w:val="276329F4FEFA43E683A6149C48573342"/>
          </w:placeholder>
          <w:temporary/>
          <w:showingPlcHdr/>
          <w15:appearance w15:val="hidden"/>
        </w:sdtPr>
        <w:sdtEndPr/>
        <w:sdtContent>
          <w:r w:rsidR="000A0612">
            <w:t>Project Background and Description</w:t>
          </w:r>
        </w:sdtContent>
      </w:sdt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C9FAC76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78A795D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12079F6" wp14:editId="65F3BCFD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08CFE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WAkA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D1vtWAkAgAAGEoAAAOAAAAAAAAAAAAAAAAAC4CAABkcnMvZTJvRG9jLnhtbFBLAQItABQABgAI&#10;AAAAIQAF4gw92QAAAAMBAAAPAAAAAAAAAAAAAAAAAOoKAABkcnMvZG93bnJldi54bWxQSwUGAAAA&#10;AAQABADzAAAA8AsAAAAA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65EB687" w14:textId="7F7632EE" w:rsidR="005D4DC9" w:rsidRDefault="0036336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this project came abou</w:t>
            </w:r>
            <w:r w:rsidR="005270CA">
              <w:t xml:space="preserve">t, </w:t>
            </w:r>
            <w:r w:rsidR="00B31A64">
              <w:t>most recent inspection rating(s),</w:t>
            </w:r>
            <w:r>
              <w:t xml:space="preserve"> </w:t>
            </w:r>
            <w:r w:rsidR="00B31A64">
              <w:t>purpose and need</w:t>
            </w:r>
            <w:r w:rsidR="005D7136">
              <w:t xml:space="preserve">, and </w:t>
            </w:r>
            <w:r w:rsidR="00021DED">
              <w:t>proposed solution</w:t>
            </w:r>
            <w:r w:rsidR="006C7E08">
              <w:t>.  Explain wh</w:t>
            </w:r>
            <w:r>
              <w:t>o the stakeholders are</w:t>
            </w:r>
            <w:r w:rsidR="006C7E08">
              <w:t xml:space="preserve"> and how they will be impacted by the project.  Describe the project location, existing &amp; proposed </w:t>
            </w:r>
            <w:r w:rsidR="00F0153D">
              <w:t>conditions,</w:t>
            </w:r>
            <w:r w:rsidR="00021DED">
              <w:t xml:space="preserve"> and other pertinent </w:t>
            </w:r>
            <w:r w:rsidR="005042F2">
              <w:t>background information on the structure</w:t>
            </w:r>
            <w:r w:rsidR="00021DED">
              <w:t>.</w:t>
            </w:r>
          </w:p>
          <w:p w14:paraId="7C60E5F7" w14:textId="77777777" w:rsidR="00CB3306" w:rsidRDefault="00CB3306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F5665D" w14:textId="77777777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C14CA0" w14:textId="77777777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890F5" w14:textId="77777777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AA1AC" w14:textId="77777777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8D5FC4" w14:textId="125DC426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124741" w14:textId="44AD627B" w:rsidR="003312ED" w:rsidRDefault="00676C63">
      <w:pPr>
        <w:pStyle w:val="Heading2"/>
      </w:pPr>
      <w:sdt>
        <w:sdtPr>
          <w:alias w:val="Project Scope:"/>
          <w:tag w:val="Project Scope:"/>
          <w:id w:val="-1612591818"/>
          <w:placeholder>
            <w:docPart w:val="2F536A952083425EA0988305172E8A18"/>
          </w:placeholder>
          <w:temporary/>
          <w:showingPlcHdr/>
          <w15:appearance w15:val="hidden"/>
        </w:sdtPr>
        <w:sdtEndPr/>
        <w:sdtContent>
          <w:r w:rsidR="001A728E">
            <w:t>Project Scope</w:t>
          </w:r>
        </w:sdtContent>
      </w:sdt>
    </w:p>
    <w:tbl>
      <w:tblPr>
        <w:tblStyle w:val="TipTable"/>
        <w:tblW w:w="5064" w:type="pct"/>
        <w:tblLook w:val="04A0" w:firstRow="1" w:lastRow="0" w:firstColumn="1" w:lastColumn="0" w:noHBand="0" w:noVBand="1"/>
        <w:tblDescription w:val="Layout table"/>
      </w:tblPr>
      <w:tblGrid>
        <w:gridCol w:w="584"/>
        <w:gridCol w:w="8896"/>
      </w:tblGrid>
      <w:tr w:rsidR="005D4DC9" w14:paraId="22B8C2A7" w14:textId="77777777" w:rsidTr="001B16E5">
        <w:trPr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34455A4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2A621F5" wp14:editId="4A718AFF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9FE32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nJlg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Qu0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HV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" fillcolor="#2e74b5 [2404]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4D4FBA7" w14:textId="197646EE" w:rsidR="00143A24" w:rsidRDefault="00703666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 the project scope</w:t>
            </w:r>
            <w:r w:rsidR="005042F2">
              <w:t xml:space="preserve">.  This should include what work will be </w:t>
            </w:r>
            <w:r w:rsidR="005D7136">
              <w:t>included</w:t>
            </w:r>
            <w:r w:rsidR="005042F2">
              <w:t xml:space="preserve">, </w:t>
            </w:r>
            <w:r w:rsidR="00021DED">
              <w:t xml:space="preserve">type of construction, design waivers/exceptions needed, </w:t>
            </w:r>
            <w:r w:rsidR="005042F2">
              <w:t xml:space="preserve">status of design, plans, &amp; specifications (30%, 90%, 100%), </w:t>
            </w:r>
            <w:r w:rsidR="00CB3306">
              <w:t>project limits, existing and projected traffic volumes, type of structure</w:t>
            </w:r>
            <w:r w:rsidR="00143A24">
              <w:t>(</w:t>
            </w:r>
            <w:r w:rsidR="00CB3306">
              <w:t>s</w:t>
            </w:r>
            <w:r w:rsidR="00143A24">
              <w:t>)</w:t>
            </w:r>
            <w:r w:rsidR="00CB3306">
              <w:t xml:space="preserve">, roadway width and lane configurations, other alternatives that were investigated, </w:t>
            </w:r>
            <w:r w:rsidR="00941691">
              <w:t>Right-of-Way (ROW)</w:t>
            </w:r>
            <w:r w:rsidR="005042F2">
              <w:t xml:space="preserve"> impacts </w:t>
            </w:r>
            <w:r w:rsidR="00941691">
              <w:t xml:space="preserve">, utility </w:t>
            </w:r>
            <w:r w:rsidR="005042F2">
              <w:t>impacts</w:t>
            </w:r>
            <w:r w:rsidR="00941691">
              <w:t xml:space="preserve">, </w:t>
            </w:r>
            <w:r w:rsidR="00CB3306">
              <w:t xml:space="preserve">proposed </w:t>
            </w:r>
            <w:r w:rsidR="00941691">
              <w:t>Maintenance of Traffic</w:t>
            </w:r>
            <w:r w:rsidR="00CB3306">
              <w:t xml:space="preserve"> (MOT)</w:t>
            </w:r>
            <w:r w:rsidR="00941691">
              <w:t xml:space="preserve">, </w:t>
            </w:r>
            <w:r w:rsidR="00AC594C">
              <w:t xml:space="preserve">environmental impacts, </w:t>
            </w:r>
            <w:r w:rsidR="00941691">
              <w:t>permits</w:t>
            </w:r>
            <w:r w:rsidR="00CB3306">
              <w:t xml:space="preserve"> neede</w:t>
            </w:r>
            <w:r w:rsidR="00AC594C">
              <w:t xml:space="preserve">d and any mitigation that may be required.  </w:t>
            </w:r>
          </w:p>
          <w:p w14:paraId="5A6CF237" w14:textId="39C6FD60" w:rsidR="00941691" w:rsidRDefault="00AC594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the </w:t>
            </w:r>
            <w:r w:rsidR="00CB3306">
              <w:t>status of ROW, MOT, utility relocations and permits</w:t>
            </w:r>
            <w:r>
              <w:t>?</w:t>
            </w:r>
          </w:p>
          <w:p w14:paraId="0C87622A" w14:textId="10E79FB4" w:rsidR="00CB3306" w:rsidRDefault="00CB3306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E67411" w14:textId="43FF6214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62720E" w14:textId="77777777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29194" w14:textId="77777777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9643ED" w14:textId="09DA0230" w:rsidR="001B16E5" w:rsidRDefault="001B16E5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D57F4D" w14:textId="537D1ADB" w:rsidR="003312ED" w:rsidRDefault="00923AA1">
      <w:pPr>
        <w:pStyle w:val="Heading2"/>
      </w:pPr>
      <w:r>
        <w:lastRenderedPageBreak/>
        <w:t>Wh</w:t>
      </w:r>
      <w:r w:rsidR="00425552">
        <w:t>at Makes This</w:t>
      </w:r>
      <w:r>
        <w:t xml:space="preserve"> Structure Significant to the Community?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3786AF1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E819966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0EE2E0F" wp14:editId="4C69AB9F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F0E7A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HNjw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KybEc2PCAAAYSgAAA4AAAAAAAAAAAAAAAAALgIAAGRycy9lMm9Eb2MueG1sUEsBAi0AFAAGAAgA&#10;AAAhAAXiDD3ZAAAAAwEAAA8AAAAAAAAAAAAAAAAA6QoAAGRycy9kb3ducmV2LnhtbFBLBQYAAAAA&#10;BAAEAPMAAADvCwAAAAA=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FA92C25" w14:textId="77777777" w:rsidR="005D4DC9" w:rsidRDefault="00021DE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how the County, Citizens and other stakeholders would be impacted in this project did </w:t>
            </w:r>
            <w:r w:rsidRPr="00923AA1">
              <w:rPr>
                <w:u w:val="single"/>
              </w:rPr>
              <w:t>not</w:t>
            </w:r>
            <w:r>
              <w:t xml:space="preserve"> occur. For example: </w:t>
            </w:r>
          </w:p>
          <w:p w14:paraId="3568D7F9" w14:textId="2E43050A" w:rsidR="00021DED" w:rsidRDefault="00021DED" w:rsidP="00021DED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structure would continue to deteriorate, resulting in the roadway being closed</w:t>
            </w:r>
            <w:r w:rsidR="00923AA1">
              <w:t>,</w:t>
            </w:r>
            <w:r>
              <w:t xml:space="preserve"> and the </w:t>
            </w:r>
            <w:r w:rsidR="00923AA1">
              <w:t xml:space="preserve">only </w:t>
            </w:r>
            <w:r>
              <w:t>detour</w:t>
            </w:r>
            <w:r w:rsidR="00923AA1">
              <w:t xml:space="preserve"> available</w:t>
            </w:r>
            <w:r>
              <w:t xml:space="preserve"> is XXX miles long.</w:t>
            </w:r>
          </w:p>
          <w:p w14:paraId="40AA4B2C" w14:textId="77777777" w:rsidR="00021DED" w:rsidRDefault="00021DED" w:rsidP="00021DED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Emergency personnel have a </w:t>
            </w:r>
            <w:r w:rsidR="00923AA1">
              <w:t>firehouse adjacent to the structure and closing the bridge would result in XXX additional minutes of response time to the surrounding area.</w:t>
            </w:r>
          </w:p>
          <w:p w14:paraId="2039623B" w14:textId="31D80BD6" w:rsidR="00425552" w:rsidRDefault="00923AA1" w:rsidP="00425552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Hlk112133399"/>
            <w:r>
              <w:t>The structure is currently posted for XX TONS, which affects school buses and emergency vehicles</w:t>
            </w:r>
            <w:bookmarkEnd w:id="0"/>
            <w:r w:rsidR="005F38A5">
              <w:t xml:space="preserve"> because…</w:t>
            </w:r>
          </w:p>
          <w:p w14:paraId="535C1099" w14:textId="5336C27D" w:rsidR="00425552" w:rsidRDefault="005F38A5" w:rsidP="00425552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5B2538">
              <w:t xml:space="preserve">n accordance with the National Register of Historic Places, </w:t>
            </w:r>
            <w:r>
              <w:t>the structure has historic significance a</w:t>
            </w:r>
            <w:r w:rsidR="005B2538">
              <w:t>nd without the proposed rehabilitation project…….</w:t>
            </w:r>
          </w:p>
          <w:p w14:paraId="77A7BF32" w14:textId="77777777" w:rsidR="005B2538" w:rsidRDefault="005B2538" w:rsidP="00425552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structure is part of a vital network for…..</w:t>
            </w:r>
          </w:p>
          <w:p w14:paraId="0760DE4C" w14:textId="77777777" w:rsidR="006C7E08" w:rsidRDefault="006C7E08" w:rsidP="00425552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structure is central to the surrounding physical environment, social environment and/or economic environment because…..</w:t>
            </w:r>
          </w:p>
          <w:p w14:paraId="1CE68B3D" w14:textId="2354CD9E" w:rsidR="00676C63" w:rsidRDefault="00676C63" w:rsidP="00676C63">
            <w:pPr>
              <w:pStyle w:val="Tip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9E5805" w14:textId="55DBE44F" w:rsidR="003312ED" w:rsidRDefault="006C7E08">
      <w:pPr>
        <w:pStyle w:val="Heading2"/>
      </w:pPr>
      <w:r>
        <w:t>Describe Other Key Project</w:t>
      </w:r>
      <w:r w:rsidR="00F0153D">
        <w:t>s</w:t>
      </w:r>
      <w:r>
        <w:t xml:space="preserve"> in the Area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73FDF1A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7A3A3F0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CE9D91E" wp14:editId="023B177D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BA441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1VXOA5QIAABhKAAADgAAAAAAAAAAAAAAAAAuAgAAZHJzL2Uyb0RvYy54bWxQSwECLQAU&#10;AAYACAAAACEABeIMPdkAAAADAQAADwAAAAAAAAAAAAAAAADuCgAAZHJzL2Rvd25yZXYueG1sUEsF&#10;BgAAAAAEAAQA8wAAAPQLAAAAAA==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D52B8C8" w14:textId="638FCA4F" w:rsidR="00F0153D" w:rsidRDefault="00F0153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 other </w:t>
            </w:r>
            <w:r w:rsidR="00AC594C">
              <w:t xml:space="preserve">LG </w:t>
            </w:r>
            <w:r>
              <w:t xml:space="preserve">County projects, other agency projects (State, Federal, etc.), </w:t>
            </w:r>
            <w:r w:rsidR="005F38A5">
              <w:t xml:space="preserve">housing </w:t>
            </w:r>
            <w:r>
              <w:t>developments</w:t>
            </w:r>
            <w:r w:rsidR="005F38A5">
              <w:t>,</w:t>
            </w:r>
            <w:r>
              <w:t xml:space="preserve"> </w:t>
            </w:r>
            <w:r w:rsidR="00AC594C">
              <w:t xml:space="preserve">schools, </w:t>
            </w:r>
            <w:r>
              <w:t xml:space="preserve">streetscapes, town centers, etc. </w:t>
            </w:r>
            <w:r w:rsidR="00AC594C">
              <w:t xml:space="preserve">being proposed or under construction </w:t>
            </w:r>
            <w:r>
              <w:t>in the area</w:t>
            </w:r>
            <w:r w:rsidR="00143A24">
              <w:t xml:space="preserve"> that may have an impact on roadway usage and volumes</w:t>
            </w:r>
            <w:r w:rsidR="002D3E28">
              <w:t>, and</w:t>
            </w:r>
            <w:r w:rsidR="005F38A5">
              <w:t>/or</w:t>
            </w:r>
            <w:r w:rsidR="002D3E28">
              <w:t xml:space="preserve"> project compatibility with future considerations.</w:t>
            </w:r>
          </w:p>
          <w:p w14:paraId="1E512D37" w14:textId="77777777" w:rsidR="00676C63" w:rsidRDefault="00676C63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50C26" w14:textId="75DC3E66" w:rsidR="00AC594C" w:rsidRDefault="00AC594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F8A84A" w14:textId="51DEB0F6" w:rsidR="003312ED" w:rsidRDefault="00143A24">
      <w:pPr>
        <w:pStyle w:val="Heading2"/>
      </w:pPr>
      <w:r>
        <w:t xml:space="preserve">Describe Any Improvements to the Community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1238AA1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05CDF06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6FF7633" wp14:editId="01665015">
                      <wp:extent cx="141605" cy="141605"/>
                      <wp:effectExtent l="0" t="0" r="0" b="0"/>
                      <wp:docPr id="6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6" name="Rectangle 6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EA62E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Clw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cu0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">
                      <v:rect id="Rectangle 6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" fillcolor="#2e74b5 [2404]" stroked="f" strokeweight="0"/>
                      <v:shape id="Freeform 6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7BE4312" w14:textId="77777777" w:rsidR="003C5C9C" w:rsidRDefault="00F0153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</w:t>
            </w:r>
            <w:r w:rsidR="00143A24">
              <w:t xml:space="preserve">any </w:t>
            </w:r>
            <w:r w:rsidR="003C5C9C">
              <w:t>improvements</w:t>
            </w:r>
            <w:r w:rsidR="00143A24">
              <w:t xml:space="preserve"> the </w:t>
            </w:r>
            <w:r>
              <w:t>County plans to implement the project.  For example</w:t>
            </w:r>
            <w:r w:rsidR="003C5C9C">
              <w:t>:</w:t>
            </w:r>
          </w:p>
          <w:p w14:paraId="12761F0F" w14:textId="77777777" w:rsidR="003C5C9C" w:rsidRDefault="003C5C9C" w:rsidP="003C5C9C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bridge is currently closed to traffic, by replacing the structure…..</w:t>
            </w:r>
          </w:p>
          <w:p w14:paraId="02641AB8" w14:textId="6486A1CA" w:rsidR="003C5C9C" w:rsidRDefault="003C5C9C" w:rsidP="003C5C9C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County is including a</w:t>
            </w:r>
            <w:r w:rsidR="00143A24">
              <w:t xml:space="preserve"> walking path</w:t>
            </w:r>
            <w:r>
              <w:t>, bicycle compatible shoulders, Shared Use Path (SUP), roundabout, etc. to improve the safety of pedestrians, bicyclists and traveling public</w:t>
            </w:r>
            <w:r w:rsidR="005F38A5">
              <w:t xml:space="preserve"> by……</w:t>
            </w:r>
          </w:p>
          <w:p w14:paraId="12B1762F" w14:textId="2BB453EE" w:rsidR="00F0153D" w:rsidRDefault="003C5C9C" w:rsidP="003C5C9C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County is including a </w:t>
            </w:r>
            <w:r w:rsidR="00143A24">
              <w:t xml:space="preserve">fishing pier, </w:t>
            </w:r>
            <w:r>
              <w:t xml:space="preserve">or other recreational access to </w:t>
            </w:r>
            <w:r w:rsidR="002D3E28">
              <w:t>waterway for recreational activities</w:t>
            </w:r>
            <w:r>
              <w:t>, etc</w:t>
            </w:r>
            <w:r w:rsidR="005F38A5">
              <w:t>. for….</w:t>
            </w:r>
          </w:p>
          <w:p w14:paraId="5F0D3E4D" w14:textId="77777777" w:rsidR="00425251" w:rsidRDefault="00425251" w:rsidP="003C5C9C">
            <w:pPr>
              <w:pStyle w:val="Tip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bridge currently floods on a regular basis, leading to……</w:t>
            </w:r>
          </w:p>
          <w:p w14:paraId="25E4AF3D" w14:textId="2B405BC4" w:rsidR="00676C63" w:rsidRDefault="00676C63" w:rsidP="00676C63">
            <w:pPr>
              <w:pStyle w:val="Tip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335C5F" w14:textId="415EE630" w:rsidR="00425251" w:rsidRDefault="00425251" w:rsidP="00425251">
      <w:pPr>
        <w:pStyle w:val="Heading2"/>
      </w:pPr>
      <w:r>
        <w:t xml:space="preserve">Additional Information 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D3E28" w14:paraId="33E722AD" w14:textId="77777777" w:rsidTr="003A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7385723" w14:textId="77777777" w:rsidR="002D3E28" w:rsidRDefault="002D3E28" w:rsidP="003A2E6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52A04D0" wp14:editId="780781B7">
                      <wp:extent cx="141605" cy="141605"/>
                      <wp:effectExtent l="0" t="0" r="0" b="0"/>
                      <wp:docPr id="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B92E0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jrkQgAAF4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">
                      <v:rect id="Rectangle 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" fillcolor="#2e74b5 [2404]" stroked="f" strokeweight="0"/>
                      <v:shape id="Freeform 6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CE576BA" w14:textId="77777777" w:rsidR="002D3E28" w:rsidRDefault="002D3E28" w:rsidP="002D3E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any additional information the County would like to include.</w:t>
            </w:r>
          </w:p>
          <w:p w14:paraId="10DA5753" w14:textId="77777777" w:rsidR="00676C63" w:rsidRDefault="00676C63" w:rsidP="002D3E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32F4D3" w14:textId="3EB7162B" w:rsidR="00676C63" w:rsidRDefault="00676C63" w:rsidP="002D3E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CF9A44" w14:textId="547559B7" w:rsidR="00425251" w:rsidRDefault="00425251" w:rsidP="00676C63"/>
    <w:sectPr w:rsidR="00425251">
      <w:footerReference w:type="default" r:id="rId7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A431" w14:textId="77777777" w:rsidR="00837033" w:rsidRDefault="00837033">
      <w:pPr>
        <w:spacing w:after="0" w:line="240" w:lineRule="auto"/>
      </w:pPr>
      <w:r>
        <w:separator/>
      </w:r>
    </w:p>
  </w:endnote>
  <w:endnote w:type="continuationSeparator" w:id="0">
    <w:p w14:paraId="24801567" w14:textId="77777777" w:rsidR="00837033" w:rsidRDefault="0083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CB4F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ECA6" w14:textId="77777777" w:rsidR="00837033" w:rsidRDefault="00837033">
      <w:pPr>
        <w:spacing w:after="0" w:line="240" w:lineRule="auto"/>
      </w:pPr>
      <w:r>
        <w:separator/>
      </w:r>
    </w:p>
  </w:footnote>
  <w:footnote w:type="continuationSeparator" w:id="0">
    <w:p w14:paraId="2AECB330" w14:textId="77777777" w:rsidR="00837033" w:rsidRDefault="0083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50855729"/>
    <w:multiLevelType w:val="hybridMultilevel"/>
    <w:tmpl w:val="7B7472FA"/>
    <w:lvl w:ilvl="0" w:tplc="F48E7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634914034">
    <w:abstractNumId w:val="9"/>
  </w:num>
  <w:num w:numId="2" w16cid:durableId="1754931406">
    <w:abstractNumId w:val="13"/>
  </w:num>
  <w:num w:numId="3" w16cid:durableId="192882653">
    <w:abstractNumId w:val="13"/>
    <w:lvlOverride w:ilvl="0">
      <w:startOverride w:val="1"/>
    </w:lvlOverride>
  </w:num>
  <w:num w:numId="4" w16cid:durableId="1638144201">
    <w:abstractNumId w:val="10"/>
  </w:num>
  <w:num w:numId="5" w16cid:durableId="1592590412">
    <w:abstractNumId w:val="7"/>
  </w:num>
  <w:num w:numId="6" w16cid:durableId="1310943347">
    <w:abstractNumId w:val="6"/>
  </w:num>
  <w:num w:numId="7" w16cid:durableId="1846357380">
    <w:abstractNumId w:val="5"/>
  </w:num>
  <w:num w:numId="8" w16cid:durableId="940256149">
    <w:abstractNumId w:val="4"/>
  </w:num>
  <w:num w:numId="9" w16cid:durableId="160506304">
    <w:abstractNumId w:val="8"/>
  </w:num>
  <w:num w:numId="10" w16cid:durableId="1150905900">
    <w:abstractNumId w:val="3"/>
  </w:num>
  <w:num w:numId="11" w16cid:durableId="1682272218">
    <w:abstractNumId w:val="2"/>
  </w:num>
  <w:num w:numId="12" w16cid:durableId="1180510108">
    <w:abstractNumId w:val="1"/>
  </w:num>
  <w:num w:numId="13" w16cid:durableId="8262021">
    <w:abstractNumId w:val="0"/>
  </w:num>
  <w:num w:numId="14" w16cid:durableId="1757826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2980329">
    <w:abstractNumId w:val="11"/>
  </w:num>
  <w:num w:numId="16" w16cid:durableId="893807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33"/>
    <w:rsid w:val="00021DED"/>
    <w:rsid w:val="00083B37"/>
    <w:rsid w:val="000A0612"/>
    <w:rsid w:val="00143A24"/>
    <w:rsid w:val="001552D8"/>
    <w:rsid w:val="001A728E"/>
    <w:rsid w:val="001B16E5"/>
    <w:rsid w:val="001E042A"/>
    <w:rsid w:val="00225505"/>
    <w:rsid w:val="002D3E28"/>
    <w:rsid w:val="003312ED"/>
    <w:rsid w:val="00363368"/>
    <w:rsid w:val="003C5C9C"/>
    <w:rsid w:val="004018C1"/>
    <w:rsid w:val="00425251"/>
    <w:rsid w:val="00425552"/>
    <w:rsid w:val="004727F4"/>
    <w:rsid w:val="004A0A8D"/>
    <w:rsid w:val="005042F2"/>
    <w:rsid w:val="005270CA"/>
    <w:rsid w:val="00555845"/>
    <w:rsid w:val="00575B92"/>
    <w:rsid w:val="005B2538"/>
    <w:rsid w:val="005D4DC9"/>
    <w:rsid w:val="005D7136"/>
    <w:rsid w:val="005F38A5"/>
    <w:rsid w:val="005F7999"/>
    <w:rsid w:val="00626EDA"/>
    <w:rsid w:val="00676C63"/>
    <w:rsid w:val="006C7E08"/>
    <w:rsid w:val="006D7FF8"/>
    <w:rsid w:val="00703666"/>
    <w:rsid w:val="00704472"/>
    <w:rsid w:val="00791457"/>
    <w:rsid w:val="007F372E"/>
    <w:rsid w:val="00837033"/>
    <w:rsid w:val="008D5E06"/>
    <w:rsid w:val="008D6D77"/>
    <w:rsid w:val="00923AA1"/>
    <w:rsid w:val="00941691"/>
    <w:rsid w:val="00954BFF"/>
    <w:rsid w:val="00AA316B"/>
    <w:rsid w:val="00AC594C"/>
    <w:rsid w:val="00B31A64"/>
    <w:rsid w:val="00BC1FD2"/>
    <w:rsid w:val="00C92C41"/>
    <w:rsid w:val="00CB3306"/>
    <w:rsid w:val="00D57E3E"/>
    <w:rsid w:val="00DB24CB"/>
    <w:rsid w:val="00DF5013"/>
    <w:rsid w:val="00E9640A"/>
    <w:rsid w:val="00F0153D"/>
    <w:rsid w:val="00F1586E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E9267"/>
  <w15:chartTrackingRefBased/>
  <w15:docId w15:val="{EFD58ABD-937B-48B5-A9FA-7BFF31D3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hr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BD83C432D45EABFD7A19032D9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CB87-FEF8-4EC5-860B-BB962D8329EB}"/>
      </w:docPartPr>
      <w:docPartBody>
        <w:p w:rsidR="000029DE" w:rsidRDefault="000029DE">
          <w:pPr>
            <w:pStyle w:val="74CBD83C432D45EABFD7A19032D96AA0"/>
          </w:pPr>
          <w:r>
            <w:t>Overview</w:t>
          </w:r>
        </w:p>
      </w:docPartBody>
    </w:docPart>
    <w:docPart>
      <w:docPartPr>
        <w:name w:val="276329F4FEFA43E683A6149C4857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847F-ED64-4F42-B8AE-C1B3DFF8F934}"/>
      </w:docPartPr>
      <w:docPartBody>
        <w:p w:rsidR="000029DE" w:rsidRDefault="000029DE">
          <w:pPr>
            <w:pStyle w:val="276329F4FEFA43E683A6149C48573342"/>
          </w:pPr>
          <w:r>
            <w:t>Project Background and Description</w:t>
          </w:r>
        </w:p>
      </w:docPartBody>
    </w:docPart>
    <w:docPart>
      <w:docPartPr>
        <w:name w:val="2F536A952083425EA0988305172E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B668-C094-451D-BB93-9270C05A4E41}"/>
      </w:docPartPr>
      <w:docPartBody>
        <w:p w:rsidR="000029DE" w:rsidRDefault="000029DE">
          <w:pPr>
            <w:pStyle w:val="2F536A952083425EA0988305172E8A18"/>
          </w:pPr>
          <w:r>
            <w:t>Project Scope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DE"/>
    <w:rsid w:val="000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CBD83C432D45EABFD7A19032D96AA0">
    <w:name w:val="74CBD83C432D45EABFD7A19032D96AA0"/>
  </w:style>
  <w:style w:type="paragraph" w:customStyle="1" w:styleId="276329F4FEFA43E683A6149C48573342">
    <w:name w:val="276329F4FEFA43E683A6149C48573342"/>
  </w:style>
  <w:style w:type="paragraph" w:customStyle="1" w:styleId="2F536A952083425EA0988305172E8A18">
    <w:name w:val="2F536A952083425EA0988305172E8A18"/>
  </w:style>
  <w:style w:type="paragraph" w:customStyle="1" w:styleId="A2F3C9805A024C1ABCF861FF60B56600">
    <w:name w:val="A2F3C9805A024C1ABCF861FF60B56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A0CBAFF23DE448D49E0A3EB4C80B8" ma:contentTypeVersion="1" ma:contentTypeDescription="Create a new document." ma:contentTypeScope="" ma:versionID="bdcd69565728abc7097e14657230b0cb">
  <xsd:schema xmlns:xsd="http://www.w3.org/2001/XMLSchema" xmlns:xs="http://www.w3.org/2001/XMLSchema" xmlns:p="http://schemas.microsoft.com/office/2006/metadata/properties" xmlns:ns2="c758b7e7-24f3-4c7e-892b-209204ef88b5" targetNamespace="http://schemas.microsoft.com/office/2006/metadata/properties" ma:root="true" ma:fieldsID="1e87c644f73b0f1ba2459cb84130cd30" ns2:_=""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87D3C-BB6E-4D88-B52C-BB838C97AE59}"/>
</file>

<file path=customXml/itemProps2.xml><?xml version="1.0" encoding="utf-8"?>
<ds:datastoreItem xmlns:ds="http://schemas.openxmlformats.org/officeDocument/2006/customXml" ds:itemID="{B1E72C8C-2218-4841-8BE1-5B17CC1185D2}"/>
</file>

<file path=customXml/itemProps3.xml><?xml version="1.0" encoding="utf-8"?>
<ds:datastoreItem xmlns:ds="http://schemas.openxmlformats.org/officeDocument/2006/customXml" ds:itemID="{39AC3F41-C821-4A9E-925F-11D2648521AA}"/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203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JMohr</dc:creator>
  <cp:lastModifiedBy>Justin Mohr</cp:lastModifiedBy>
  <cp:revision>4</cp:revision>
  <cp:lastPrinted>2022-08-22T12:52:00Z</cp:lastPrinted>
  <dcterms:created xsi:type="dcterms:W3CDTF">2022-08-22T12:49:00Z</dcterms:created>
  <dcterms:modified xsi:type="dcterms:W3CDTF">2022-09-08T10:32:00Z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0x010100257A0CBAFF23DE448D49E0A3EB4C80B8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